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50" w:rsidRPr="00051BEB" w:rsidRDefault="00090691" w:rsidP="00637AD0">
      <w:pPr>
        <w:tabs>
          <w:tab w:val="left" w:pos="63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51BE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2024</w:t>
      </w:r>
      <w:r w:rsidR="00E40355" w:rsidRPr="00051BE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Coffee County Central High School</w:t>
      </w:r>
      <w:r w:rsidR="006B281B" w:rsidRPr="00051BE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…</w:t>
      </w:r>
      <w:r w:rsidR="00E40355" w:rsidRPr="00051BE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Red Raider Soccer</w:t>
      </w:r>
      <w:r w:rsidR="00404AA6" w:rsidRPr="00051BE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Schedule</w:t>
      </w:r>
    </w:p>
    <w:p w:rsidR="004F7176" w:rsidRPr="00051BEB" w:rsidRDefault="004F7176" w:rsidP="00404A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EB52BE" w:rsidRPr="00051BEB" w:rsidRDefault="006B460C" w:rsidP="00DF290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51BE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Preseason</w:t>
      </w:r>
    </w:p>
    <w:p w:rsidR="006B460C" w:rsidRPr="00051BEB" w:rsidRDefault="000979CD" w:rsidP="000E29CE">
      <w:pPr>
        <w:spacing w:line="36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</w:p>
    <w:p w:rsidR="00F817E4" w:rsidRDefault="00F817E4" w:rsidP="006B460C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Feb. 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24</w:t>
      </w:r>
      <w:r w:rsidR="006B460C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6B460C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Sa</w:t>
      </w:r>
      <w:r w:rsidR="006B460C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6B460C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Red Raider Jam…</w:t>
      </w:r>
      <w:proofErr w:type="spellStart"/>
      <w:r w:rsidR="006B460C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Playday</w:t>
      </w:r>
      <w:proofErr w:type="spellEnd"/>
      <w:r w:rsidR="006B460C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6B460C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Home</w:t>
      </w:r>
      <w:r w:rsidR="006B460C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6B460C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All day</w:t>
      </w:r>
      <w:proofErr w:type="gramEnd"/>
    </w:p>
    <w:p w:rsidR="00F817E4" w:rsidRDefault="00F817E4" w:rsidP="006B460C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Feb. 27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LaVergne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Away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5:30/7:00</w:t>
      </w:r>
    </w:p>
    <w:p w:rsidR="00090691" w:rsidRPr="00051BEB" w:rsidRDefault="00F817E4" w:rsidP="0020405F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March 8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F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Rockvale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Home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4:00/6:00</w:t>
      </w:r>
    </w:p>
    <w:p w:rsidR="005D6857" w:rsidRDefault="00441403" w:rsidP="008A2B6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51BE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Regular Season</w:t>
      </w:r>
    </w:p>
    <w:p w:rsidR="005D6857" w:rsidRDefault="009406E4" w:rsidP="005D6857">
      <w:pPr>
        <w:spacing w:line="36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March </w:t>
      </w:r>
      <w:r w:rsidR="005D685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11</w:t>
      </w:r>
      <w:r w:rsidR="005D685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5D685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M</w:t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5D685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Middle Tennessee Christian</w:t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5D685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Away</w:t>
      </w:r>
      <w:r w:rsidR="005D685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5D685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proofErr w:type="gramStart"/>
      <w:r w:rsidR="005D685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5:00  V</w:t>
      </w:r>
      <w:proofErr w:type="gramEnd"/>
      <w:r w:rsidR="005D685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only</w:t>
      </w:r>
    </w:p>
    <w:p w:rsidR="00E270A9" w:rsidRPr="00051BEB" w:rsidRDefault="005D6857" w:rsidP="00441403">
      <w:pPr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March 12</w:t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T</w:t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Cascade</w:t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Home</w:t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5:00/7:00</w:t>
      </w:r>
    </w:p>
    <w:p w:rsidR="00534783" w:rsidRDefault="00E270A9" w:rsidP="00F45DF3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March </w:t>
      </w:r>
      <w:r w:rsidR="00F673FF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14</w:t>
      </w:r>
      <w:r w:rsidR="00F673FF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F673FF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proofErr w:type="spellStart"/>
      <w:r w:rsidR="00F673FF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</w:t>
      </w:r>
      <w:r w:rsidR="0009069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h</w:t>
      </w:r>
      <w:proofErr w:type="spellEnd"/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09069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Shelbyville</w:t>
      </w:r>
      <w:r w:rsidR="0009069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**</w:t>
      </w:r>
      <w:r w:rsidR="0009069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09069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Away</w:t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09069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5:00/7:00</w:t>
      </w:r>
    </w:p>
    <w:p w:rsidR="009406E4" w:rsidRPr="00051BEB" w:rsidRDefault="00534783" w:rsidP="00F45DF3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March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15</w:t>
      </w:r>
      <w:r w:rsidR="004A749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-16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F</w:t>
      </w:r>
      <w:r w:rsidR="004A749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-Sa</w:t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4A749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Red Raider Invitational MS tournament</w:t>
      </w:r>
      <w:r w:rsidR="004A749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4A749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4A749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</w:p>
    <w:p w:rsidR="00F45DF3" w:rsidRPr="00051BEB" w:rsidRDefault="0026486A" w:rsidP="00F45DF3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March </w:t>
      </w:r>
      <w:r w:rsidR="0009069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19</w:t>
      </w:r>
      <w:r w:rsidR="0009069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09069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T</w:t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09069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Columbia</w:t>
      </w:r>
      <w:r w:rsidR="0009069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**</w:t>
      </w:r>
      <w:r w:rsidR="00104D3E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104D3E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104D3E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09069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Home</w:t>
      </w:r>
      <w:r w:rsidR="00057790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057790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104D3E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5:00/7:00</w:t>
      </w:r>
    </w:p>
    <w:p w:rsidR="004A749B" w:rsidRDefault="00090691" w:rsidP="00CF3A9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April 2</w:t>
      </w:r>
      <w:r w:rsidR="00B417A7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B417A7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T</w:t>
      </w:r>
      <w:r w:rsidR="00B417A7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CF3A9A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Lincoln</w:t>
      </w:r>
      <w:r w:rsidR="00B417A7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County</w:t>
      </w:r>
      <w:r w:rsidR="00892A0F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**</w:t>
      </w:r>
      <w:r w:rsidR="00CF3A9A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B417A7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B417A7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Home</w:t>
      </w:r>
      <w:r w:rsidR="009B194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9B194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5:3</w:t>
      </w:r>
      <w:r w:rsidR="00B417A7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0/7:00</w:t>
      </w:r>
    </w:p>
    <w:p w:rsidR="00CF3A9A" w:rsidRPr="00051BEB" w:rsidRDefault="004A749B" w:rsidP="00CF3A9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April 4-6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proofErr w:type="spellStart"/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Th</w:t>
      </w:r>
      <w:proofErr w:type="spellEnd"/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-Sa</w:t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Smoky Mountain Cup, Gatlinburg</w:t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TBA Varsity only</w:t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</w:p>
    <w:p w:rsidR="004D68C6" w:rsidRPr="00051BEB" w:rsidRDefault="006A2F29" w:rsidP="004400C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Apr</w:t>
      </w:r>
      <w:r w:rsidR="0009069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il 9</w:t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T</w:t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A44E1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Shelbyville</w:t>
      </w:r>
      <w:r w:rsidR="00892A0F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**</w:t>
      </w:r>
      <w:r w:rsidR="00A44E1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A44E1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A44E1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300A66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Home</w:t>
      </w:r>
      <w:r w:rsidR="00A44E1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A44E1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5:00/7:00</w:t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</w:p>
    <w:p w:rsidR="00A17994" w:rsidRDefault="00A17994" w:rsidP="004400C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April 11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Th</w:t>
      </w:r>
      <w:proofErr w:type="spellEnd"/>
      <w:r w:rsidR="009E57CD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9E57CD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09069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Columbia  </w:t>
      </w:r>
      <w:r w:rsidR="00892A0F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**</w:t>
      </w:r>
      <w:r w:rsidR="00A44E1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A44E1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09069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A44E1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09069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Away</w:t>
      </w:r>
      <w:r w:rsidR="00300A66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300A66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5:00/7:00</w:t>
      </w:r>
    </w:p>
    <w:p w:rsidR="00A306F1" w:rsidRPr="00051BEB" w:rsidRDefault="00A17994" w:rsidP="004400C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April 13</w:t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Sa</w:t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Warren</w:t>
      </w:r>
      <w:proofErr w:type="gramEnd"/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County  **</w:t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Away</w:t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5:00/7:00</w:t>
      </w:r>
      <w:r w:rsidR="00300A66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</w:p>
    <w:p w:rsidR="00090691" w:rsidRPr="00051BEB" w:rsidRDefault="00090691" w:rsidP="004400C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April 16</w:t>
      </w:r>
      <w:r w:rsidR="00A306F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A306F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A44E1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</w:t>
      </w:r>
      <w:r w:rsidR="00A44E1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A44E1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Warren</w:t>
      </w:r>
      <w:r w:rsidR="00A44E1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County</w:t>
      </w:r>
      <w:r w:rsidR="00892A0F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**</w:t>
      </w:r>
      <w:r w:rsidR="0009104E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09104E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A44E1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Home</w:t>
      </w:r>
      <w:r w:rsidR="00A44E1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A44E1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5:00/7:00</w:t>
      </w:r>
    </w:p>
    <w:p w:rsidR="00090691" w:rsidRPr="00051BEB" w:rsidRDefault="00090691" w:rsidP="00090691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April 18</w:t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proofErr w:type="spellStart"/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Th</w:t>
      </w:r>
      <w:proofErr w:type="spellEnd"/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Spring Hill  **</w:t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Home</w:t>
      </w:r>
      <w:r w:rsidR="003D3F1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3D3F1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F6343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</w:t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:00</w:t>
      </w:r>
      <w:r w:rsidR="003D3F1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V only</w:t>
      </w:r>
    </w:p>
    <w:p w:rsidR="00D63DB2" w:rsidRPr="00051BEB" w:rsidRDefault="00090691" w:rsidP="004400C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April 19</w:t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F</w:t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Ooltewah</w:t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Home</w:t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4:00/6:00</w:t>
      </w:r>
    </w:p>
    <w:p w:rsidR="00E102F3" w:rsidRPr="00051BEB" w:rsidRDefault="00090691" w:rsidP="00C01E0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April 23</w:t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T</w:t>
      </w:r>
      <w:r w:rsidR="00A44E1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A44E1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Spring Hill</w:t>
      </w:r>
      <w:r w:rsidR="00892A0F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**</w:t>
      </w:r>
      <w:r w:rsidR="00892A0F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892A0F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892A0F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300A66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Away</w:t>
      </w:r>
      <w:r w:rsidR="003D3F1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3D3F1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F6343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</w:t>
      </w:r>
      <w:r w:rsidR="00A44E1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:00</w:t>
      </w:r>
      <w:r w:rsidR="003D3F1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V only</w:t>
      </w:r>
      <w:r w:rsidR="00C01E0A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C01E0A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</w:p>
    <w:p w:rsidR="00051BEB" w:rsidRPr="00051BEB" w:rsidRDefault="00C20574" w:rsidP="00EB52BE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gramStart"/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April 25</w:t>
      </w:r>
      <w:r w:rsidR="00EC38C0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5909CF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proofErr w:type="spellStart"/>
      <w:r w:rsidR="00A44E1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</w:t>
      </w:r>
      <w:r w:rsidR="0009069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h</w:t>
      </w:r>
      <w:proofErr w:type="spellEnd"/>
      <w:r w:rsidR="00196196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196196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09069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Lincoln Co.</w:t>
      </w:r>
      <w:proofErr w:type="gramEnd"/>
      <w:r w:rsidR="0098431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**</w:t>
      </w:r>
      <w:r w:rsidR="003D3A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3D3A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3D3AE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9B194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Away</w:t>
      </w:r>
      <w:r w:rsidR="009B194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9B194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5:3</w:t>
      </w:r>
      <w:r w:rsidR="00481594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0</w:t>
      </w:r>
      <w:r w:rsidR="0009069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/7:00</w:t>
      </w:r>
    </w:p>
    <w:p w:rsidR="003D6D2D" w:rsidRPr="00051BEB" w:rsidRDefault="00051BEB" w:rsidP="00EB52BE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April 27</w:t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proofErr w:type="gramStart"/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Sa</w:t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JV District Tournament</w:t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Lincoln Co.</w:t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TBA</w:t>
      </w:r>
      <w:proofErr w:type="gramEnd"/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</w:p>
    <w:p w:rsidR="00051BEB" w:rsidRPr="00051BEB" w:rsidRDefault="005B6336" w:rsidP="00431862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April 29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M</w:t>
      </w:r>
      <w:r w:rsidR="00892A0F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892A0F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09069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Tullahoma</w:t>
      </w:r>
      <w:r w:rsidR="00C01E0A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 xml:space="preserve"> </w:t>
      </w:r>
      <w:r w:rsidR="00C01E0A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892A0F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892A0F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4E799B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Home</w:t>
      </w:r>
      <w:r w:rsidR="00892A0F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892A0F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09069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5:00/7</w:t>
      </w:r>
      <w:r w:rsidR="004E799B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:00</w:t>
      </w:r>
    </w:p>
    <w:p w:rsidR="00051BEB" w:rsidRPr="00051BEB" w:rsidRDefault="00051BEB" w:rsidP="00431862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May 4</w:t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T</w:t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 xml:space="preserve">District Quarterfinals  </w:t>
      </w:r>
    </w:p>
    <w:p w:rsidR="00A44E11" w:rsidRPr="00051BEB" w:rsidRDefault="00533C8C" w:rsidP="00431862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May </w:t>
      </w:r>
      <w:r w:rsidR="00051BEB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7</w:t>
      </w:r>
      <w:r w:rsidR="008A2B65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0A614E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0A614E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A44E1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</w:t>
      </w:r>
      <w:r w:rsidR="000A614E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0F334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ED3943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District </w:t>
      </w:r>
      <w:r w:rsidR="00A44E1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Semifinals</w:t>
      </w:r>
      <w:r w:rsidR="00ED3943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</w:t>
      </w:r>
    </w:p>
    <w:p w:rsidR="00ED3943" w:rsidRPr="00051BEB" w:rsidRDefault="00051BEB" w:rsidP="00431862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May </w:t>
      </w:r>
      <w:proofErr w:type="gramStart"/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9</w:t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81742A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9C3B73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proofErr w:type="spellStart"/>
      <w:r w:rsidR="00A44E1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Th</w:t>
      </w:r>
      <w:proofErr w:type="spellEnd"/>
      <w:r w:rsidR="00A44E1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A44E1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District Championship</w:t>
      </w:r>
      <w:proofErr w:type="gramEnd"/>
      <w:r w:rsidR="001A6EC6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533C8C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</w:p>
    <w:p w:rsidR="00ED3943" w:rsidRPr="00051BEB" w:rsidRDefault="00051BEB" w:rsidP="00431862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May 14</w:t>
      </w:r>
      <w:r w:rsidR="000A614E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0A614E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T</w:t>
      </w:r>
      <w:r w:rsidR="000A614E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0F334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ED3943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Region Semifinals</w:t>
      </w:r>
    </w:p>
    <w:p w:rsidR="00ED3943" w:rsidRPr="00051BEB" w:rsidRDefault="00051BEB" w:rsidP="00431862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May 16</w:t>
      </w:r>
      <w:r w:rsidR="000A614E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0A614E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proofErr w:type="spellStart"/>
      <w:r w:rsidR="000A614E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Th</w:t>
      </w:r>
      <w:proofErr w:type="spellEnd"/>
      <w:r w:rsidR="000A614E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0F334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ED3943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Region Finals</w:t>
      </w:r>
    </w:p>
    <w:p w:rsidR="00ED3943" w:rsidRPr="00051BEB" w:rsidRDefault="0085749D" w:rsidP="00431862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May</w:t>
      </w:r>
      <w:r w:rsidR="00051BEB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18</w:t>
      </w:r>
      <w:r w:rsidR="000A614E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0A614E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Sa</w:t>
      </w:r>
      <w:r w:rsidR="000A614E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0F334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ED3943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Sectionals</w:t>
      </w:r>
    </w:p>
    <w:p w:rsidR="00337FC9" w:rsidRPr="00051BEB" w:rsidRDefault="00ED3943" w:rsidP="00ED3943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May </w:t>
      </w:r>
      <w:r w:rsid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21, 22, 24</w:t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T, W, F</w:t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 xml:space="preserve">State Tournament </w:t>
      </w:r>
    </w:p>
    <w:p w:rsidR="00562360" w:rsidRPr="00051BEB" w:rsidRDefault="00D322DA" w:rsidP="00974AD2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** </w:t>
      </w:r>
      <w:proofErr w:type="gramStart"/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district</w:t>
      </w:r>
      <w:proofErr w:type="gramEnd"/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games</w:t>
      </w:r>
      <w:r w:rsidR="0004154E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A306F1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Games with only one time listed are varsity only</w:t>
      </w:r>
    </w:p>
    <w:p w:rsidR="0004154E" w:rsidRPr="00051BEB" w:rsidRDefault="00562360" w:rsidP="0056236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Head Coach:  </w:t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04154E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Robert Harper</w:t>
      </w:r>
      <w:r w:rsidR="0004154E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</w:p>
    <w:p w:rsidR="00562360" w:rsidRPr="00051BEB" w:rsidRDefault="00E6433D" w:rsidP="0056236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Asst. Coach</w:t>
      </w:r>
      <w:r w:rsidR="00562360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:  </w:t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562360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proofErr w:type="spellStart"/>
      <w:r w:rsidR="00562360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Lafredo</w:t>
      </w:r>
      <w:proofErr w:type="spellEnd"/>
      <w:r w:rsidR="00562360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Ramirez</w:t>
      </w:r>
      <w:r w:rsidR="00051BEB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, Cole Hawkins, </w:t>
      </w:r>
      <w:proofErr w:type="gramStart"/>
      <w:r w:rsidR="00051BEB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Layne</w:t>
      </w:r>
      <w:proofErr w:type="gramEnd"/>
      <w:r w:rsidR="00051BEB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Bradley</w:t>
      </w:r>
      <w:r w:rsidR="00562360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</w:p>
    <w:p w:rsidR="00562360" w:rsidRPr="00051BEB" w:rsidRDefault="00562360" w:rsidP="0056236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Athletic Director</w:t>
      </w:r>
      <w:r w:rsidR="007A7B5D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</w:t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:  </w:t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="007A7B5D"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Brandon McWhorter, Brad Costello</w:t>
      </w:r>
    </w:p>
    <w:p w:rsidR="00EC38C0" w:rsidRPr="00051BEB" w:rsidRDefault="00562360" w:rsidP="00974AD2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Principal:  </w:t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051B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Paul Parsley</w:t>
      </w:r>
    </w:p>
    <w:sectPr w:rsidR="00EC38C0" w:rsidRPr="00051BEB" w:rsidSect="00EC38C0">
      <w:pgSz w:w="12240" w:h="15840"/>
      <w:pgMar w:top="432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994" w:rsidRDefault="00A17994" w:rsidP="00E40355">
      <w:pPr>
        <w:spacing w:line="240" w:lineRule="auto"/>
      </w:pPr>
      <w:r>
        <w:separator/>
      </w:r>
    </w:p>
  </w:endnote>
  <w:endnote w:type="continuationSeparator" w:id="0">
    <w:p w:rsidR="00A17994" w:rsidRDefault="00A17994" w:rsidP="00E40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994" w:rsidRDefault="00A17994" w:rsidP="00E40355">
      <w:pPr>
        <w:spacing w:line="240" w:lineRule="auto"/>
      </w:pPr>
      <w:r>
        <w:separator/>
      </w:r>
    </w:p>
  </w:footnote>
  <w:footnote w:type="continuationSeparator" w:id="0">
    <w:p w:rsidR="00A17994" w:rsidRDefault="00A17994" w:rsidP="00E403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8029A"/>
    <w:multiLevelType w:val="hybridMultilevel"/>
    <w:tmpl w:val="E716E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77B3E"/>
    <w:rsid w:val="0000466D"/>
    <w:rsid w:val="0001173B"/>
    <w:rsid w:val="00014DC3"/>
    <w:rsid w:val="00031CB9"/>
    <w:rsid w:val="00032176"/>
    <w:rsid w:val="0003796F"/>
    <w:rsid w:val="0004154E"/>
    <w:rsid w:val="0004607C"/>
    <w:rsid w:val="00051BEB"/>
    <w:rsid w:val="00051F40"/>
    <w:rsid w:val="00057790"/>
    <w:rsid w:val="000615FD"/>
    <w:rsid w:val="00065843"/>
    <w:rsid w:val="00065F2B"/>
    <w:rsid w:val="0007385F"/>
    <w:rsid w:val="0008119F"/>
    <w:rsid w:val="00085422"/>
    <w:rsid w:val="00085AF2"/>
    <w:rsid w:val="00090691"/>
    <w:rsid w:val="0009104E"/>
    <w:rsid w:val="0009474E"/>
    <w:rsid w:val="000979CD"/>
    <w:rsid w:val="000A1E64"/>
    <w:rsid w:val="000A614E"/>
    <w:rsid w:val="000A6BB5"/>
    <w:rsid w:val="000C4264"/>
    <w:rsid w:val="000C7FF5"/>
    <w:rsid w:val="000D1983"/>
    <w:rsid w:val="000D4E8D"/>
    <w:rsid w:val="000E2648"/>
    <w:rsid w:val="000E29CE"/>
    <w:rsid w:val="000F0BF8"/>
    <w:rsid w:val="000F0FE1"/>
    <w:rsid w:val="000F3341"/>
    <w:rsid w:val="000F5F9D"/>
    <w:rsid w:val="00104D3E"/>
    <w:rsid w:val="00111501"/>
    <w:rsid w:val="0011222F"/>
    <w:rsid w:val="001228E3"/>
    <w:rsid w:val="00123BB6"/>
    <w:rsid w:val="001263EB"/>
    <w:rsid w:val="00126477"/>
    <w:rsid w:val="001305E9"/>
    <w:rsid w:val="00145777"/>
    <w:rsid w:val="001510EA"/>
    <w:rsid w:val="001512CF"/>
    <w:rsid w:val="00153052"/>
    <w:rsid w:val="001560A9"/>
    <w:rsid w:val="001677D3"/>
    <w:rsid w:val="001820A3"/>
    <w:rsid w:val="00184305"/>
    <w:rsid w:val="001902EB"/>
    <w:rsid w:val="00191EE8"/>
    <w:rsid w:val="00196196"/>
    <w:rsid w:val="00197CE9"/>
    <w:rsid w:val="001A001F"/>
    <w:rsid w:val="001A6EC6"/>
    <w:rsid w:val="001B000E"/>
    <w:rsid w:val="001B48CE"/>
    <w:rsid w:val="001C0182"/>
    <w:rsid w:val="001C22D6"/>
    <w:rsid w:val="001C43FF"/>
    <w:rsid w:val="001C5086"/>
    <w:rsid w:val="001E23DC"/>
    <w:rsid w:val="001E46D7"/>
    <w:rsid w:val="0020405F"/>
    <w:rsid w:val="0023421A"/>
    <w:rsid w:val="00235201"/>
    <w:rsid w:val="002358FA"/>
    <w:rsid w:val="002429CE"/>
    <w:rsid w:val="002436E4"/>
    <w:rsid w:val="00243BEF"/>
    <w:rsid w:val="00247B45"/>
    <w:rsid w:val="00254806"/>
    <w:rsid w:val="00254F10"/>
    <w:rsid w:val="00257208"/>
    <w:rsid w:val="0026486A"/>
    <w:rsid w:val="0026572C"/>
    <w:rsid w:val="0026685A"/>
    <w:rsid w:val="00274156"/>
    <w:rsid w:val="00293B87"/>
    <w:rsid w:val="002B1AE5"/>
    <w:rsid w:val="002B41F9"/>
    <w:rsid w:val="002C300E"/>
    <w:rsid w:val="002C3202"/>
    <w:rsid w:val="002D07E0"/>
    <w:rsid w:val="002E3BA4"/>
    <w:rsid w:val="002E46B3"/>
    <w:rsid w:val="002E6F0F"/>
    <w:rsid w:val="00300A66"/>
    <w:rsid w:val="0031246B"/>
    <w:rsid w:val="00323807"/>
    <w:rsid w:val="003275DC"/>
    <w:rsid w:val="00337FC9"/>
    <w:rsid w:val="00344E78"/>
    <w:rsid w:val="00350299"/>
    <w:rsid w:val="003502EF"/>
    <w:rsid w:val="0036004A"/>
    <w:rsid w:val="0036293F"/>
    <w:rsid w:val="00365C6F"/>
    <w:rsid w:val="00367BAD"/>
    <w:rsid w:val="00371A94"/>
    <w:rsid w:val="00377975"/>
    <w:rsid w:val="003819B6"/>
    <w:rsid w:val="00395541"/>
    <w:rsid w:val="003A10DC"/>
    <w:rsid w:val="003A306F"/>
    <w:rsid w:val="003A3081"/>
    <w:rsid w:val="003A5198"/>
    <w:rsid w:val="003B0E1D"/>
    <w:rsid w:val="003D3AE4"/>
    <w:rsid w:val="003D3F12"/>
    <w:rsid w:val="003D6D2D"/>
    <w:rsid w:val="003D73E8"/>
    <w:rsid w:val="003F1F12"/>
    <w:rsid w:val="003F49E9"/>
    <w:rsid w:val="003F5C83"/>
    <w:rsid w:val="004017C0"/>
    <w:rsid w:val="00402A62"/>
    <w:rsid w:val="00404AA6"/>
    <w:rsid w:val="0041029C"/>
    <w:rsid w:val="004310CB"/>
    <w:rsid w:val="00431862"/>
    <w:rsid w:val="004325C4"/>
    <w:rsid w:val="00435F35"/>
    <w:rsid w:val="004400C9"/>
    <w:rsid w:val="00441403"/>
    <w:rsid w:val="004468D1"/>
    <w:rsid w:val="00452E53"/>
    <w:rsid w:val="00456210"/>
    <w:rsid w:val="004636BE"/>
    <w:rsid w:val="004714AC"/>
    <w:rsid w:val="00473C86"/>
    <w:rsid w:val="004811D8"/>
    <w:rsid w:val="00481594"/>
    <w:rsid w:val="00490D43"/>
    <w:rsid w:val="004A4FC1"/>
    <w:rsid w:val="004A749B"/>
    <w:rsid w:val="004B00B4"/>
    <w:rsid w:val="004B0A82"/>
    <w:rsid w:val="004B30A9"/>
    <w:rsid w:val="004C3271"/>
    <w:rsid w:val="004D68C6"/>
    <w:rsid w:val="004E225A"/>
    <w:rsid w:val="004E6050"/>
    <w:rsid w:val="004E799B"/>
    <w:rsid w:val="004F7176"/>
    <w:rsid w:val="0051620C"/>
    <w:rsid w:val="00516378"/>
    <w:rsid w:val="00523A01"/>
    <w:rsid w:val="005241FB"/>
    <w:rsid w:val="00533C8C"/>
    <w:rsid w:val="00534783"/>
    <w:rsid w:val="00540F60"/>
    <w:rsid w:val="00550708"/>
    <w:rsid w:val="00562360"/>
    <w:rsid w:val="00562A8D"/>
    <w:rsid w:val="0056300C"/>
    <w:rsid w:val="00576E47"/>
    <w:rsid w:val="00580CC8"/>
    <w:rsid w:val="00587F88"/>
    <w:rsid w:val="005909CF"/>
    <w:rsid w:val="00590A18"/>
    <w:rsid w:val="00591562"/>
    <w:rsid w:val="00594CA6"/>
    <w:rsid w:val="005A02F0"/>
    <w:rsid w:val="005A36F3"/>
    <w:rsid w:val="005B6097"/>
    <w:rsid w:val="005B6336"/>
    <w:rsid w:val="005B6B59"/>
    <w:rsid w:val="005D528B"/>
    <w:rsid w:val="005D6857"/>
    <w:rsid w:val="005D7117"/>
    <w:rsid w:val="005E11FD"/>
    <w:rsid w:val="005E27EE"/>
    <w:rsid w:val="005F4467"/>
    <w:rsid w:val="0061171D"/>
    <w:rsid w:val="006277A8"/>
    <w:rsid w:val="00627C42"/>
    <w:rsid w:val="00631AD0"/>
    <w:rsid w:val="0063540D"/>
    <w:rsid w:val="00637AD0"/>
    <w:rsid w:val="0065594D"/>
    <w:rsid w:val="00670F9C"/>
    <w:rsid w:val="00677ABA"/>
    <w:rsid w:val="006A2F29"/>
    <w:rsid w:val="006A42D2"/>
    <w:rsid w:val="006B281B"/>
    <w:rsid w:val="006B2AFC"/>
    <w:rsid w:val="006B460C"/>
    <w:rsid w:val="006D68D1"/>
    <w:rsid w:val="006E4969"/>
    <w:rsid w:val="006E74C0"/>
    <w:rsid w:val="00701BA3"/>
    <w:rsid w:val="00701C0C"/>
    <w:rsid w:val="007229BE"/>
    <w:rsid w:val="00740C8E"/>
    <w:rsid w:val="00743C6E"/>
    <w:rsid w:val="00762EFE"/>
    <w:rsid w:val="00764058"/>
    <w:rsid w:val="00766685"/>
    <w:rsid w:val="00781CA0"/>
    <w:rsid w:val="00785C1C"/>
    <w:rsid w:val="00786828"/>
    <w:rsid w:val="007928A0"/>
    <w:rsid w:val="00793054"/>
    <w:rsid w:val="00794B5D"/>
    <w:rsid w:val="007A70A3"/>
    <w:rsid w:val="007A7B5D"/>
    <w:rsid w:val="007A7C04"/>
    <w:rsid w:val="007B1CCD"/>
    <w:rsid w:val="007B5E7E"/>
    <w:rsid w:val="007B73C0"/>
    <w:rsid w:val="007D01CE"/>
    <w:rsid w:val="007D08B4"/>
    <w:rsid w:val="007D1B05"/>
    <w:rsid w:val="007D27B6"/>
    <w:rsid w:val="007D2B3F"/>
    <w:rsid w:val="007E5A2E"/>
    <w:rsid w:val="007E5AA3"/>
    <w:rsid w:val="00802585"/>
    <w:rsid w:val="0080394A"/>
    <w:rsid w:val="00807551"/>
    <w:rsid w:val="00810B9C"/>
    <w:rsid w:val="0081260D"/>
    <w:rsid w:val="0081742A"/>
    <w:rsid w:val="00826276"/>
    <w:rsid w:val="00832AE4"/>
    <w:rsid w:val="00835A7C"/>
    <w:rsid w:val="00836F24"/>
    <w:rsid w:val="00840067"/>
    <w:rsid w:val="008449CB"/>
    <w:rsid w:val="00847DC1"/>
    <w:rsid w:val="00850962"/>
    <w:rsid w:val="00852A17"/>
    <w:rsid w:val="0085749D"/>
    <w:rsid w:val="00873829"/>
    <w:rsid w:val="0087470C"/>
    <w:rsid w:val="00877588"/>
    <w:rsid w:val="0088207C"/>
    <w:rsid w:val="00885FA5"/>
    <w:rsid w:val="0088741E"/>
    <w:rsid w:val="00892A0F"/>
    <w:rsid w:val="00893EE9"/>
    <w:rsid w:val="00896F7E"/>
    <w:rsid w:val="00897BCA"/>
    <w:rsid w:val="00897FEA"/>
    <w:rsid w:val="008A2B65"/>
    <w:rsid w:val="008B2A4C"/>
    <w:rsid w:val="008B4347"/>
    <w:rsid w:val="008C3BA0"/>
    <w:rsid w:val="008C63FE"/>
    <w:rsid w:val="008D051B"/>
    <w:rsid w:val="008E6FE5"/>
    <w:rsid w:val="008F5ACB"/>
    <w:rsid w:val="00900D75"/>
    <w:rsid w:val="00905762"/>
    <w:rsid w:val="00910585"/>
    <w:rsid w:val="00914B0E"/>
    <w:rsid w:val="009304A3"/>
    <w:rsid w:val="009406E4"/>
    <w:rsid w:val="00940DBB"/>
    <w:rsid w:val="009475C6"/>
    <w:rsid w:val="00950DF0"/>
    <w:rsid w:val="00964AEB"/>
    <w:rsid w:val="009665F8"/>
    <w:rsid w:val="009705A8"/>
    <w:rsid w:val="00972A8A"/>
    <w:rsid w:val="00974AD2"/>
    <w:rsid w:val="00975782"/>
    <w:rsid w:val="00981675"/>
    <w:rsid w:val="00984318"/>
    <w:rsid w:val="00985162"/>
    <w:rsid w:val="009A7EC8"/>
    <w:rsid w:val="009B1940"/>
    <w:rsid w:val="009B399F"/>
    <w:rsid w:val="009C3B73"/>
    <w:rsid w:val="009C3EB1"/>
    <w:rsid w:val="009D2488"/>
    <w:rsid w:val="009D6CD2"/>
    <w:rsid w:val="009E4A31"/>
    <w:rsid w:val="009E57CD"/>
    <w:rsid w:val="009F072B"/>
    <w:rsid w:val="00A15B22"/>
    <w:rsid w:val="00A1732F"/>
    <w:rsid w:val="00A17994"/>
    <w:rsid w:val="00A22AB9"/>
    <w:rsid w:val="00A24706"/>
    <w:rsid w:val="00A306F1"/>
    <w:rsid w:val="00A31AE8"/>
    <w:rsid w:val="00A31DC9"/>
    <w:rsid w:val="00A35E7B"/>
    <w:rsid w:val="00A376BA"/>
    <w:rsid w:val="00A411BD"/>
    <w:rsid w:val="00A44E11"/>
    <w:rsid w:val="00A462F8"/>
    <w:rsid w:val="00A474DF"/>
    <w:rsid w:val="00A54782"/>
    <w:rsid w:val="00A55CAF"/>
    <w:rsid w:val="00A610D9"/>
    <w:rsid w:val="00A62D72"/>
    <w:rsid w:val="00A66E21"/>
    <w:rsid w:val="00A704D0"/>
    <w:rsid w:val="00A721CE"/>
    <w:rsid w:val="00A72CCC"/>
    <w:rsid w:val="00A74CCE"/>
    <w:rsid w:val="00A77B3E"/>
    <w:rsid w:val="00A80EAC"/>
    <w:rsid w:val="00A96B3D"/>
    <w:rsid w:val="00A97D86"/>
    <w:rsid w:val="00AB437C"/>
    <w:rsid w:val="00AC4AB1"/>
    <w:rsid w:val="00AC6FAA"/>
    <w:rsid w:val="00B14545"/>
    <w:rsid w:val="00B16A73"/>
    <w:rsid w:val="00B25AAC"/>
    <w:rsid w:val="00B35BF2"/>
    <w:rsid w:val="00B4113F"/>
    <w:rsid w:val="00B417A7"/>
    <w:rsid w:val="00B5493F"/>
    <w:rsid w:val="00B617ED"/>
    <w:rsid w:val="00B620CD"/>
    <w:rsid w:val="00B774D9"/>
    <w:rsid w:val="00B82406"/>
    <w:rsid w:val="00B85F3B"/>
    <w:rsid w:val="00B866E3"/>
    <w:rsid w:val="00B86E19"/>
    <w:rsid w:val="00B874CE"/>
    <w:rsid w:val="00B92FBD"/>
    <w:rsid w:val="00B93F10"/>
    <w:rsid w:val="00BA64FB"/>
    <w:rsid w:val="00BB08EB"/>
    <w:rsid w:val="00BC7B9F"/>
    <w:rsid w:val="00BE30A5"/>
    <w:rsid w:val="00BE38A7"/>
    <w:rsid w:val="00BE5C9A"/>
    <w:rsid w:val="00BF1B47"/>
    <w:rsid w:val="00BF4194"/>
    <w:rsid w:val="00BF52EE"/>
    <w:rsid w:val="00C01E0A"/>
    <w:rsid w:val="00C20574"/>
    <w:rsid w:val="00C20AC5"/>
    <w:rsid w:val="00C30B51"/>
    <w:rsid w:val="00C34AE5"/>
    <w:rsid w:val="00C51584"/>
    <w:rsid w:val="00C556B5"/>
    <w:rsid w:val="00C55C04"/>
    <w:rsid w:val="00C57923"/>
    <w:rsid w:val="00C63E8E"/>
    <w:rsid w:val="00C9227F"/>
    <w:rsid w:val="00C92873"/>
    <w:rsid w:val="00C961F8"/>
    <w:rsid w:val="00CA4190"/>
    <w:rsid w:val="00CE08CC"/>
    <w:rsid w:val="00CE09FF"/>
    <w:rsid w:val="00CF094A"/>
    <w:rsid w:val="00CF1515"/>
    <w:rsid w:val="00CF2D65"/>
    <w:rsid w:val="00CF3A9A"/>
    <w:rsid w:val="00CF44EA"/>
    <w:rsid w:val="00D046B9"/>
    <w:rsid w:val="00D047E4"/>
    <w:rsid w:val="00D04AF5"/>
    <w:rsid w:val="00D068D4"/>
    <w:rsid w:val="00D06C78"/>
    <w:rsid w:val="00D322DA"/>
    <w:rsid w:val="00D35B58"/>
    <w:rsid w:val="00D36BA5"/>
    <w:rsid w:val="00D370B1"/>
    <w:rsid w:val="00D434F1"/>
    <w:rsid w:val="00D55C91"/>
    <w:rsid w:val="00D57C0E"/>
    <w:rsid w:val="00D57CA0"/>
    <w:rsid w:val="00D63DB2"/>
    <w:rsid w:val="00D83A97"/>
    <w:rsid w:val="00D868AA"/>
    <w:rsid w:val="00D91874"/>
    <w:rsid w:val="00D92C7D"/>
    <w:rsid w:val="00DA6F56"/>
    <w:rsid w:val="00DB44C7"/>
    <w:rsid w:val="00DC2B98"/>
    <w:rsid w:val="00DC457D"/>
    <w:rsid w:val="00DC481B"/>
    <w:rsid w:val="00DD7F01"/>
    <w:rsid w:val="00DE46BF"/>
    <w:rsid w:val="00DF27CD"/>
    <w:rsid w:val="00DF2902"/>
    <w:rsid w:val="00E00C88"/>
    <w:rsid w:val="00E0635A"/>
    <w:rsid w:val="00E06A94"/>
    <w:rsid w:val="00E102F3"/>
    <w:rsid w:val="00E204DF"/>
    <w:rsid w:val="00E2050F"/>
    <w:rsid w:val="00E21C55"/>
    <w:rsid w:val="00E270A9"/>
    <w:rsid w:val="00E40355"/>
    <w:rsid w:val="00E41837"/>
    <w:rsid w:val="00E44BD2"/>
    <w:rsid w:val="00E4727A"/>
    <w:rsid w:val="00E54163"/>
    <w:rsid w:val="00E6433D"/>
    <w:rsid w:val="00E649DE"/>
    <w:rsid w:val="00E70505"/>
    <w:rsid w:val="00E73729"/>
    <w:rsid w:val="00E85564"/>
    <w:rsid w:val="00E8663B"/>
    <w:rsid w:val="00E947DD"/>
    <w:rsid w:val="00EA1EFE"/>
    <w:rsid w:val="00EB1BEA"/>
    <w:rsid w:val="00EB52BE"/>
    <w:rsid w:val="00EC1DF9"/>
    <w:rsid w:val="00EC38C0"/>
    <w:rsid w:val="00EC4E32"/>
    <w:rsid w:val="00EC6121"/>
    <w:rsid w:val="00EC7228"/>
    <w:rsid w:val="00ED28C8"/>
    <w:rsid w:val="00ED3943"/>
    <w:rsid w:val="00ED4A33"/>
    <w:rsid w:val="00EF3587"/>
    <w:rsid w:val="00EF5634"/>
    <w:rsid w:val="00F0084D"/>
    <w:rsid w:val="00F04162"/>
    <w:rsid w:val="00F074A8"/>
    <w:rsid w:val="00F15459"/>
    <w:rsid w:val="00F165FF"/>
    <w:rsid w:val="00F23D15"/>
    <w:rsid w:val="00F2751A"/>
    <w:rsid w:val="00F31CC7"/>
    <w:rsid w:val="00F364B6"/>
    <w:rsid w:val="00F375BF"/>
    <w:rsid w:val="00F43451"/>
    <w:rsid w:val="00F445AA"/>
    <w:rsid w:val="00F44D47"/>
    <w:rsid w:val="00F45DF3"/>
    <w:rsid w:val="00F46846"/>
    <w:rsid w:val="00F52EDA"/>
    <w:rsid w:val="00F5581F"/>
    <w:rsid w:val="00F57104"/>
    <w:rsid w:val="00F63430"/>
    <w:rsid w:val="00F673FF"/>
    <w:rsid w:val="00F80E97"/>
    <w:rsid w:val="00F817E4"/>
    <w:rsid w:val="00F92FBC"/>
    <w:rsid w:val="00FA2688"/>
    <w:rsid w:val="00FB02E0"/>
    <w:rsid w:val="00FB574F"/>
    <w:rsid w:val="00FC5487"/>
    <w:rsid w:val="00FD59AD"/>
    <w:rsid w:val="00FD6476"/>
    <w:rsid w:val="00FE14BF"/>
    <w:rsid w:val="00FF0F95"/>
    <w:rsid w:val="00FF3220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325C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rsid w:val="00A533C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A533C1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A533C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rsid w:val="00A533C1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A533C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A533C1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224</Words>
  <Characters>1279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cp:lastModifiedBy>Robert Harper</cp:lastModifiedBy>
  <cp:revision>15</cp:revision>
  <cp:lastPrinted>2023-09-26T12:51:00Z</cp:lastPrinted>
  <dcterms:created xsi:type="dcterms:W3CDTF">2022-08-11T19:08:00Z</dcterms:created>
  <dcterms:modified xsi:type="dcterms:W3CDTF">2023-09-27T19:07:00Z</dcterms:modified>
</cp:coreProperties>
</file>